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-723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2024-003131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0412365400675007232420169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</w:t>
      </w:r>
      <w:r>
        <w:rPr>
          <w:rFonts w:ascii="Times New Roman" w:eastAsia="Times New Roman" w:hAnsi="Times New Roman" w:cs="Times New Roman"/>
          <w:sz w:val="26"/>
          <w:szCs w:val="26"/>
        </w:rPr>
        <w:t>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11rplc-18">
    <w:name w:val="cat-UserDefined grp-11 rplc-18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